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79-70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Филиппова Петра Александровича,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П.А.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 П.А. надлежаще извещен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 не явился, дело просил рассмотреть в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возможным рассмотреть в отсутствие Филиппова П.А. по имеющимся в деле доказательствам.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Филиппова П.А.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02.11.2023 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Филиппова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Филиппова Петра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1600.00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 шестьсот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Филиппову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 по следующим реквизитам: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</w:rPr>
        <w:t>1238600002190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</w:t>
      </w:r>
      <w:r>
        <w:rPr>
          <w:rFonts w:ascii="Times New Roman" w:eastAsia="Times New Roman" w:hAnsi="Times New Roman" w:cs="Times New Roman"/>
          <w:sz w:val="28"/>
          <w:szCs w:val="28"/>
        </w:rPr>
        <w:t>400155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>72420185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517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344249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3rplc-26">
    <w:name w:val="cat-UserDefined grp-33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14E7-5784-4BAA-B1A0-C6D18FBC2B5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